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C7A" w14:textId="1260E695" w:rsidR="001B6330" w:rsidRPr="001B6330" w:rsidRDefault="00CC2075" w:rsidP="00DF6634">
      <w:pPr>
        <w:keepNext/>
        <w:pBdr>
          <w:bottom w:val="single" w:sz="4" w:space="1" w:color="auto"/>
        </w:pBdr>
        <w:tabs>
          <w:tab w:val="left" w:pos="2694"/>
        </w:tabs>
        <w:ind w:left="-709" w:right="425" w:firstLine="0"/>
        <w:jc w:val="both"/>
        <w:outlineLvl w:val="3"/>
        <w:rPr>
          <w:b/>
          <w:bCs/>
          <w:sz w:val="28"/>
          <w:szCs w:val="20"/>
        </w:rPr>
      </w:pPr>
      <w:r>
        <w:rPr>
          <w:b/>
          <w:noProof/>
        </w:rPr>
        <w:pict w14:anchorId="5C90F7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75pt;margin-top:8.4pt;width:148.7pt;height:127.15pt;z-index:251658240" strokecolor="black [3213]" strokeweight="3pt">
            <v:textbox>
              <w:txbxContent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  <w:gridCol w:w="1475"/>
                  </w:tblGrid>
                  <w:tr w:rsidR="003075DA" w14:paraId="7C7B6560" w14:textId="77777777" w:rsidTr="003075DA">
                    <w:trPr>
                      <w:trHeight w:val="383"/>
                    </w:trPr>
                    <w:tc>
                      <w:tcPr>
                        <w:tcW w:w="1305" w:type="dxa"/>
                      </w:tcPr>
                      <w:p w14:paraId="2FA9086E" w14:textId="21112D4E" w:rsidR="003075DA" w:rsidRDefault="003075DA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Grundpreis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02B5333D" w14:textId="11CCE7B3" w:rsidR="003075DA" w:rsidRDefault="003075DA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CHF 190</w:t>
                        </w:r>
                      </w:p>
                    </w:tc>
                  </w:tr>
                  <w:tr w:rsidR="003075DA" w14:paraId="7727F733" w14:textId="77777777" w:rsidTr="003075DA">
                    <w:trPr>
                      <w:trHeight w:val="600"/>
                    </w:trPr>
                    <w:tc>
                      <w:tcPr>
                        <w:tcW w:w="1305" w:type="dxa"/>
                      </w:tcPr>
                      <w:p w14:paraId="24ED1940" w14:textId="7516D8FE" w:rsidR="003075DA" w:rsidRDefault="003075DA" w:rsidP="003075DA">
                        <w:pPr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+Personen</w:t>
                        </w:r>
                        <w:r>
                          <w:rPr>
                            <w:lang w:val="de-DE"/>
                          </w:rPr>
                          <w:br/>
                          <w:t>(30/Person)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6EE8318" w14:textId="77777777" w:rsidR="003075DA" w:rsidRDefault="003075DA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</w:p>
                    </w:tc>
                  </w:tr>
                  <w:tr w:rsidR="003075DA" w14:paraId="5E444196" w14:textId="77777777" w:rsidTr="003075DA">
                    <w:trPr>
                      <w:trHeight w:val="334"/>
                    </w:trPr>
                    <w:tc>
                      <w:tcPr>
                        <w:tcW w:w="1305" w:type="dxa"/>
                      </w:tcPr>
                      <w:p w14:paraId="5343444E" w14:textId="6F1DA09C" w:rsidR="003075DA" w:rsidRDefault="003075DA" w:rsidP="003075DA">
                        <w:pPr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Extras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6A04A03" w14:textId="77777777" w:rsidR="003075DA" w:rsidRDefault="003075DA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</w:p>
                    </w:tc>
                  </w:tr>
                  <w:tr w:rsidR="003075DA" w14:paraId="238F767D" w14:textId="77777777" w:rsidTr="003075DA">
                    <w:trPr>
                      <w:trHeight w:val="430"/>
                    </w:trPr>
                    <w:tc>
                      <w:tcPr>
                        <w:tcW w:w="1305" w:type="dxa"/>
                      </w:tcPr>
                      <w:p w14:paraId="7EB5BB8A" w14:textId="2CCAACBA" w:rsidR="003075DA" w:rsidRDefault="003075DA" w:rsidP="003075DA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Total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1CE8A1AF" w14:textId="77777777" w:rsidR="003075DA" w:rsidRDefault="003075DA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38264D78" w14:textId="31134829" w:rsidR="003A6274" w:rsidRPr="003A6274" w:rsidRDefault="003A6274" w:rsidP="003075DA">
                  <w:pPr>
                    <w:spacing w:line="480" w:lineRule="auto"/>
                    <w:ind w:left="0" w:firstLine="0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BF7AB5">
        <w:rPr>
          <w:b/>
          <w:bCs/>
          <w:sz w:val="28"/>
          <w:szCs w:val="20"/>
        </w:rPr>
        <w:t>Reservationsliste Sealander Fondue</w:t>
      </w:r>
    </w:p>
    <w:p w14:paraId="667D9CE2" w14:textId="77777777" w:rsidR="001B6330" w:rsidRPr="001B6330" w:rsidRDefault="005A5FA3" w:rsidP="001B6330">
      <w:pPr>
        <w:tabs>
          <w:tab w:val="left" w:pos="5954"/>
        </w:tabs>
        <w:ind w:left="0" w:hanging="5"/>
        <w:rPr>
          <w:sz w:val="18"/>
          <w:szCs w:val="18"/>
          <w:lang w:val="de-DE"/>
        </w:rPr>
      </w:pPr>
      <w:r>
        <w:rPr>
          <w:b/>
          <w:u w:val="single"/>
        </w:rPr>
        <w:tab/>
      </w:r>
      <w:r>
        <w:tab/>
      </w:r>
      <w:r w:rsidR="00B107E9" w:rsidRPr="005A5FA3">
        <w:tab/>
      </w:r>
      <w:r w:rsidR="00B107E9" w:rsidRPr="005A5FA3">
        <w:tab/>
      </w:r>
    </w:p>
    <w:p w14:paraId="7BF87EC3" w14:textId="77777777" w:rsidR="001B6330" w:rsidRDefault="001B6330" w:rsidP="00BF7AB5">
      <w:pPr>
        <w:ind w:left="0" w:firstLine="0"/>
        <w:rPr>
          <w:sz w:val="18"/>
          <w:szCs w:val="18"/>
          <w:lang w:val="de-DE"/>
        </w:rPr>
      </w:pPr>
    </w:p>
    <w:p w14:paraId="0723F7EE" w14:textId="4D215258" w:rsidR="00BF7AB5" w:rsidRDefault="00BF7AB5" w:rsidP="00DF6634">
      <w:pPr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Kontaktdaten: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832548" w14:paraId="19E10B8E" w14:textId="77777777" w:rsidTr="00066DBB">
        <w:tc>
          <w:tcPr>
            <w:tcW w:w="2518" w:type="dxa"/>
          </w:tcPr>
          <w:p w14:paraId="09EB06F5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Vor-</w:t>
            </w:r>
            <w:r>
              <w:t xml:space="preserve"> </w:t>
            </w:r>
            <w:r w:rsidRPr="00BF7AB5">
              <w:t>und Nachname:</w:t>
            </w:r>
          </w:p>
        </w:tc>
        <w:tc>
          <w:tcPr>
            <w:tcW w:w="7477" w:type="dxa"/>
          </w:tcPr>
          <w:p w14:paraId="18769FE6" w14:textId="6AB73A8F" w:rsidR="00832548" w:rsidRDefault="00CC2075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129017310"/>
                <w:placeholder>
                  <w:docPart w:val="2693D04FB62F43A7B3901F9BCF6679B7"/>
                </w:placeholder>
                <w:showingPlcHdr/>
                <w:text/>
              </w:sdtPr>
              <w:sdtEndPr/>
              <w:sdtContent>
                <w:r w:rsidR="00BF6B4A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359391A6" w14:textId="77777777" w:rsidTr="00066DBB">
        <w:tc>
          <w:tcPr>
            <w:tcW w:w="2518" w:type="dxa"/>
          </w:tcPr>
          <w:p w14:paraId="6985079F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>
              <w:t>Handynummer:</w:t>
            </w:r>
          </w:p>
        </w:tc>
        <w:tc>
          <w:tcPr>
            <w:tcW w:w="7477" w:type="dxa"/>
          </w:tcPr>
          <w:p w14:paraId="2F825214" w14:textId="77777777" w:rsidR="00832548" w:rsidRDefault="00CC2075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955477975"/>
                <w:placeholder>
                  <w:docPart w:val="0537AB68AD894516A7A0AFB977334BA4"/>
                </w:placeholder>
                <w:showingPlcHdr/>
                <w:text/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6C4883E1" w14:textId="77777777" w:rsidTr="00066DBB">
        <w:tc>
          <w:tcPr>
            <w:tcW w:w="2518" w:type="dxa"/>
          </w:tcPr>
          <w:p w14:paraId="7947529C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Anzahl Personen:</w:t>
            </w:r>
          </w:p>
        </w:tc>
        <w:sdt>
          <w:sdtPr>
            <w:id w:val="-1086226122"/>
            <w:placeholder>
              <w:docPart w:val="120A474A27B741939AD10E06EF56FA9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77" w:type="dxa"/>
              </w:tcPr>
              <w:p w14:paraId="40392B8D" w14:textId="77777777" w:rsidR="00832548" w:rsidRDefault="00832548" w:rsidP="003454F8">
                <w:pPr>
                  <w:spacing w:line="360" w:lineRule="auto"/>
                  <w:ind w:left="0" w:firstLine="0"/>
                  <w:rPr>
                    <w:b/>
                  </w:rPr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16EDC1A3" w14:textId="77777777" w:rsidTr="00066DBB">
        <w:tc>
          <w:tcPr>
            <w:tcW w:w="2518" w:type="dxa"/>
          </w:tcPr>
          <w:p w14:paraId="34F84FC4" w14:textId="77777777" w:rsidR="00832548" w:rsidRPr="00BF7AB5" w:rsidRDefault="00832548" w:rsidP="003454F8">
            <w:pPr>
              <w:spacing w:line="360" w:lineRule="auto"/>
              <w:ind w:left="0" w:firstLine="0"/>
            </w:pPr>
            <w:r>
              <w:t>Datum</w:t>
            </w:r>
          </w:p>
        </w:tc>
        <w:tc>
          <w:tcPr>
            <w:tcW w:w="7477" w:type="dxa"/>
          </w:tcPr>
          <w:p w14:paraId="3518E3F3" w14:textId="77777777" w:rsidR="00832548" w:rsidRDefault="00CC2075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198550016"/>
                <w:placeholder>
                  <w:docPart w:val="A1A43DAF518444A6A290D04F5650076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832548" w14:paraId="43AA94D4" w14:textId="77777777" w:rsidTr="00066DBB">
        <w:tc>
          <w:tcPr>
            <w:tcW w:w="2518" w:type="dxa"/>
          </w:tcPr>
          <w:p w14:paraId="3A2A5452" w14:textId="2188F7B3" w:rsidR="00832548" w:rsidRPr="00BF7AB5" w:rsidRDefault="00832548" w:rsidP="00223C30">
            <w:pPr>
              <w:spacing w:line="360" w:lineRule="auto"/>
              <w:ind w:left="0" w:right="-253" w:firstLine="0"/>
            </w:pPr>
            <w:r>
              <w:t>Uhrzeit Ankunft:</w:t>
            </w:r>
            <w:r w:rsidR="00223C30">
              <w:br/>
            </w:r>
            <w:r w:rsidR="00223C30" w:rsidRPr="00223C30">
              <w:rPr>
                <w:sz w:val="15"/>
                <w:szCs w:val="15"/>
              </w:rPr>
              <w:t>Treffpunkt: Rest. Seegarten Marina</w:t>
            </w:r>
          </w:p>
        </w:tc>
        <w:sdt>
          <w:sdtPr>
            <w:id w:val="598691493"/>
            <w:placeholder>
              <w:docPart w:val="2ED9276EC52E4815A1D055932A891AF9"/>
            </w:placeholder>
            <w:showingPlcHdr/>
            <w:dropDownList>
              <w:listItem w:displayText="Auswählen" w:value=""/>
              <w:listItem w:displayText="11:00 Uhr" w:value="11:00 Uhr"/>
              <w:listItem w:displayText="12:00 Uhr" w:value="12:00 Uhr"/>
              <w:listItem w:displayText="13:00 Uhr" w:value="13:00 Uhr"/>
              <w:listItem w:displayText="14:00 Uhr" w:value="14:00 Uhr"/>
              <w:listItem w:displayText="15:00 Uhr" w:value="15:00 Uhr"/>
              <w:listItem w:displayText="16:00 Uhr" w:value="16:00 Uhr"/>
              <w:listItem w:displayText="17:00 Uhr" w:value="17:00 Uhr"/>
              <w:listItem w:displayText="18:00 Uhr" w:value="18:00 Uhr"/>
              <w:listItem w:displayText="19:00 Uhr" w:value="19:00 Uhr"/>
            </w:dropDownList>
          </w:sdtPr>
          <w:sdtEndPr/>
          <w:sdtContent>
            <w:tc>
              <w:tcPr>
                <w:tcW w:w="7477" w:type="dxa"/>
              </w:tcPr>
              <w:p w14:paraId="04F199EC" w14:textId="77777777" w:rsidR="00832548" w:rsidRDefault="00832548" w:rsidP="003454F8">
                <w:pPr>
                  <w:tabs>
                    <w:tab w:val="left" w:pos="1843"/>
                    <w:tab w:val="right" w:pos="9072"/>
                  </w:tabs>
                  <w:spacing w:line="360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03B5FB9F" w14:textId="77777777" w:rsidTr="00066DBB">
        <w:tc>
          <w:tcPr>
            <w:tcW w:w="2518" w:type="dxa"/>
          </w:tcPr>
          <w:p w14:paraId="021C554C" w14:textId="77777777" w:rsidR="00832548" w:rsidRDefault="00832548" w:rsidP="003454F8">
            <w:pPr>
              <w:spacing w:line="360" w:lineRule="auto"/>
              <w:ind w:left="0" w:firstLine="0"/>
            </w:pPr>
            <w:r>
              <w:t>Kommentar</w:t>
            </w:r>
          </w:p>
        </w:tc>
        <w:tc>
          <w:tcPr>
            <w:tcW w:w="7477" w:type="dxa"/>
          </w:tcPr>
          <w:p w14:paraId="1400F4A4" w14:textId="77777777" w:rsidR="00832548" w:rsidRDefault="00CC2075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1110398147"/>
                <w:placeholder>
                  <w:docPart w:val="32A5E5722FBA4230A2541D929529B939"/>
                </w:placeholder>
                <w:showingPlcHdr/>
                <w:text/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9E152FF" w14:textId="77777777" w:rsidR="00832548" w:rsidRDefault="00832548" w:rsidP="00832548">
      <w:pPr>
        <w:tabs>
          <w:tab w:val="left" w:pos="1843"/>
          <w:tab w:val="right" w:pos="5387"/>
        </w:tabs>
      </w:pPr>
    </w:p>
    <w:p w14:paraId="0439FC33" w14:textId="1A2BD751" w:rsidR="00DF6634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Wünsche (im Preis inbegriffen)</w:t>
      </w:r>
      <w:r w:rsidR="001B6330" w:rsidRPr="000326D8">
        <w:rPr>
          <w:b/>
          <w:highlight w:val="cyan"/>
        </w:rPr>
        <w:t>:</w:t>
      </w:r>
    </w:p>
    <w:p w14:paraId="3F8CD1CC" w14:textId="77777777" w:rsidR="00DF6634" w:rsidRPr="00223C30" w:rsidRDefault="00DF6634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  <w:sz w:val="16"/>
          <w:szCs w:val="16"/>
        </w:rPr>
      </w:pPr>
    </w:p>
    <w:tbl>
      <w:tblPr>
        <w:tblStyle w:val="Tabellenraster"/>
        <w:tblW w:w="1010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024"/>
        <w:gridCol w:w="2555"/>
        <w:gridCol w:w="985"/>
        <w:gridCol w:w="3272"/>
        <w:gridCol w:w="1024"/>
      </w:tblGrid>
      <w:tr w:rsidR="006F59F7" w14:paraId="000A6BDA" w14:textId="77777777" w:rsidTr="00066DBB">
        <w:trPr>
          <w:trHeight w:val="327"/>
        </w:trPr>
        <w:tc>
          <w:tcPr>
            <w:tcW w:w="2267" w:type="dxa"/>
            <w:gridSpan w:val="2"/>
          </w:tcPr>
          <w:p w14:paraId="18594B77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Hauptgang</w:t>
            </w:r>
          </w:p>
        </w:tc>
        <w:tc>
          <w:tcPr>
            <w:tcW w:w="3553" w:type="dxa"/>
            <w:gridSpan w:val="2"/>
          </w:tcPr>
          <w:p w14:paraId="34B0CB3B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2F2EB9">
              <w:rPr>
                <w:b/>
                <w:highlight w:val="lightGray"/>
              </w:rPr>
              <w:t>Dessert</w:t>
            </w:r>
          </w:p>
        </w:tc>
        <w:tc>
          <w:tcPr>
            <w:tcW w:w="4285" w:type="dxa"/>
            <w:gridSpan w:val="2"/>
            <w:tcBorders>
              <w:bottom w:val="nil"/>
            </w:tcBorders>
          </w:tcPr>
          <w:p w14:paraId="7D715658" w14:textId="77777777" w:rsidR="006F59F7" w:rsidRP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Getränke</w:t>
            </w:r>
          </w:p>
        </w:tc>
      </w:tr>
      <w:tr w:rsidR="00066DBB" w14:paraId="30CACB57" w14:textId="77777777" w:rsidTr="00066DBB">
        <w:trPr>
          <w:trHeight w:val="327"/>
        </w:trPr>
        <w:tc>
          <w:tcPr>
            <w:tcW w:w="1248" w:type="dxa"/>
            <w:tcBorders>
              <w:right w:val="nil"/>
            </w:tcBorders>
          </w:tcPr>
          <w:p w14:paraId="2AD843AB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1018" w:type="dxa"/>
            <w:tcBorders>
              <w:left w:val="nil"/>
            </w:tcBorders>
          </w:tcPr>
          <w:p w14:paraId="45A8B6D0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2567" w:type="dxa"/>
            <w:tcBorders>
              <w:right w:val="nil"/>
            </w:tcBorders>
          </w:tcPr>
          <w:p w14:paraId="747A19CF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  <w:right w:val="single" w:sz="4" w:space="0" w:color="000000"/>
            </w:tcBorders>
          </w:tcPr>
          <w:p w14:paraId="0B3D08A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3F8171E4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</w:tcBorders>
          </w:tcPr>
          <w:p w14:paraId="63FB0A6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</w:tr>
      <w:tr w:rsidR="00066DBB" w14:paraId="4AB9EDF2" w14:textId="77777777" w:rsidTr="00066DBB">
        <w:trPr>
          <w:trHeight w:val="293"/>
        </w:trPr>
        <w:tc>
          <w:tcPr>
            <w:tcW w:w="1248" w:type="dxa"/>
            <w:tcBorders>
              <w:right w:val="nil"/>
            </w:tcBorders>
          </w:tcPr>
          <w:p w14:paraId="6EE78BBD" w14:textId="11BCA889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>Raclette</w:t>
            </w:r>
          </w:p>
        </w:tc>
        <w:sdt>
          <w:sdtPr>
            <w:id w:val="-1780102652"/>
            <w:placeholder>
              <w:docPart w:val="DefaultPlaceholder_-185401343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43E8C846" w14:textId="134D4564" w:rsidR="006F59F7" w:rsidRDefault="00AA26D1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5457ED96" w14:textId="7220EB9B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Gebrannte Crème</w:t>
            </w:r>
          </w:p>
        </w:tc>
        <w:sdt>
          <w:sdtPr>
            <w:id w:val="-535274972"/>
            <w:placeholder>
              <w:docPart w:val="6758154BB9724A9093AA8500A498E343"/>
            </w:placeholder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4C426A42" w14:textId="66A8C015" w:rsidR="006F59F7" w:rsidRDefault="00BF6B4A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>
                  <w:t>1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2AF34CDB" w14:textId="43C3DDE0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Tee</w:t>
            </w:r>
          </w:p>
        </w:tc>
        <w:sdt>
          <w:sdtPr>
            <w:id w:val="2086183149"/>
            <w:placeholder>
              <w:docPart w:val="72AA869F8FD64E6E8351934616C743AE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52D83018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17E89073" w14:textId="77777777" w:rsidTr="00066DBB">
        <w:trPr>
          <w:trHeight w:val="282"/>
        </w:trPr>
        <w:tc>
          <w:tcPr>
            <w:tcW w:w="1248" w:type="dxa"/>
            <w:tcBorders>
              <w:right w:val="nil"/>
            </w:tcBorders>
          </w:tcPr>
          <w:p w14:paraId="59EA45F6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Fondue</w:t>
            </w:r>
          </w:p>
        </w:tc>
        <w:sdt>
          <w:sdtPr>
            <w:id w:val="1053584960"/>
            <w:placeholder>
              <w:docPart w:val="1AE3F5C1604740929FE5BC7FED62C01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0B8AE189" w14:textId="201EC803" w:rsidR="006F59F7" w:rsidRDefault="00AA26D1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69FAFF36" w14:textId="13DBAF4C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Schoggimousse</w:t>
            </w:r>
          </w:p>
        </w:tc>
        <w:sdt>
          <w:sdtPr>
            <w:id w:val="51820098"/>
            <w:placeholder>
              <w:docPart w:val="EE832626B29446F4A98F78C4A5388113"/>
            </w:placeholder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5D1DAE88" w14:textId="42B3517C" w:rsidR="006F59F7" w:rsidRDefault="00BF6B4A" w:rsidP="00832548">
                <w:pPr>
                  <w:tabs>
                    <w:tab w:val="right" w:pos="9072"/>
                  </w:tabs>
                  <w:spacing w:line="276" w:lineRule="auto"/>
                  <w:ind w:left="0" w:right="-907" w:firstLine="0"/>
                </w:pPr>
                <w:r>
                  <w:t>3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6BD712B" w14:textId="4481754F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Mineral mit Kohlensäure</w:t>
            </w:r>
          </w:p>
        </w:tc>
        <w:sdt>
          <w:sdtPr>
            <w:id w:val="-1916623535"/>
            <w:placeholder>
              <w:docPart w:val="94A01586B2D34BBBA2EBC1FB64026DE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CAB6FB0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33F53BF7" w14:textId="77777777" w:rsidTr="00066DBB">
        <w:trPr>
          <w:trHeight w:val="259"/>
        </w:trPr>
        <w:tc>
          <w:tcPr>
            <w:tcW w:w="1248" w:type="dxa"/>
            <w:tcBorders>
              <w:right w:val="nil"/>
            </w:tcBorders>
          </w:tcPr>
          <w:p w14:paraId="4FFA59A1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018" w:type="dxa"/>
            <w:tcBorders>
              <w:left w:val="nil"/>
            </w:tcBorders>
          </w:tcPr>
          <w:p w14:paraId="524D44C3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2567" w:type="dxa"/>
            <w:tcBorders>
              <w:right w:val="nil"/>
            </w:tcBorders>
          </w:tcPr>
          <w:p w14:paraId="7953CD6B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F6634">
              <w:rPr>
                <w:b/>
              </w:rPr>
              <w:instrText xml:space="preserve"> FORMCHECKBOX </w:instrText>
            </w:r>
            <w:r w:rsidR="00CC2075">
              <w:rPr>
                <w:b/>
              </w:rPr>
            </w:r>
            <w:r w:rsidR="00CC2075">
              <w:rPr>
                <w:b/>
              </w:rPr>
              <w:fldChar w:fldCharType="separate"/>
            </w:r>
            <w:r w:rsidRPr="00DF6634">
              <w:rPr>
                <w:b/>
              </w:rPr>
              <w:fldChar w:fldCharType="end"/>
            </w:r>
            <w:r w:rsidRPr="00DF6634">
              <w:rPr>
                <w:b/>
              </w:rPr>
              <w:t xml:space="preserve"> </w:t>
            </w:r>
            <w:r w:rsidRPr="00DF6634">
              <w:t>Muffin</w:t>
            </w:r>
          </w:p>
        </w:tc>
        <w:sdt>
          <w:sdtPr>
            <w:id w:val="1733435336"/>
            <w:placeholder>
              <w:docPart w:val="F08B5DA4DFD74F05A07C62F7E25A9A4D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1EFC873F" w14:textId="7538727A" w:rsidR="006F59F7" w:rsidRDefault="00D1456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8DD3BA6" w14:textId="2E0E9584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right="-792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>Mineral ohne Kohlensäure</w:t>
            </w:r>
          </w:p>
        </w:tc>
        <w:sdt>
          <w:sdtPr>
            <w:id w:val="1610550834"/>
            <w:placeholder>
              <w:docPart w:val="F6CBEB34EB9849D69A6AC96737CF8BBC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A463F40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20A31AB" w14:textId="77777777" w:rsidR="001B6330" w:rsidRDefault="0034726D" w:rsidP="0034726D">
      <w:pPr>
        <w:tabs>
          <w:tab w:val="left" w:pos="1843"/>
          <w:tab w:val="left" w:pos="5245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</w:p>
    <w:p w14:paraId="3C205D24" w14:textId="77777777" w:rsidR="00C0561E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Extras (nicht im Preis inbegriffen):</w:t>
      </w:r>
    </w:p>
    <w:p w14:paraId="40A1F6C2" w14:textId="77777777" w:rsidR="00DF6634" w:rsidRPr="00223C30" w:rsidRDefault="00DF6634" w:rsidP="009C4893">
      <w:pPr>
        <w:tabs>
          <w:tab w:val="right" w:pos="4962"/>
        </w:tabs>
        <w:spacing w:line="276" w:lineRule="auto"/>
        <w:ind w:left="0" w:firstLine="0"/>
        <w:rPr>
          <w:sz w:val="10"/>
          <w:szCs w:val="10"/>
        </w:rPr>
      </w:pPr>
    </w:p>
    <w:tbl>
      <w:tblPr>
        <w:tblStyle w:val="Tabellenraster"/>
        <w:tblW w:w="10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489"/>
      </w:tblGrid>
      <w:tr w:rsidR="00DF6634" w14:paraId="22CBAB0E" w14:textId="77777777" w:rsidTr="003454F8">
        <w:trPr>
          <w:trHeight w:val="381"/>
        </w:trPr>
        <w:tc>
          <w:tcPr>
            <w:tcW w:w="4820" w:type="dxa"/>
          </w:tcPr>
          <w:p w14:paraId="208451A9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Produkt</w:t>
            </w:r>
          </w:p>
        </w:tc>
        <w:tc>
          <w:tcPr>
            <w:tcW w:w="851" w:type="dxa"/>
          </w:tcPr>
          <w:p w14:paraId="0F3D8A6D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  <w:t>Preis</w:t>
            </w:r>
          </w:p>
        </w:tc>
        <w:tc>
          <w:tcPr>
            <w:tcW w:w="4489" w:type="dxa"/>
          </w:tcPr>
          <w:p w14:paraId="46F43CC2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Menge</w:t>
            </w:r>
          </w:p>
        </w:tc>
      </w:tr>
      <w:tr w:rsidR="00DF6634" w14:paraId="35397784" w14:textId="77777777" w:rsidTr="003454F8">
        <w:trPr>
          <w:trHeight w:val="401"/>
        </w:trPr>
        <w:tc>
          <w:tcPr>
            <w:tcW w:w="4820" w:type="dxa"/>
          </w:tcPr>
          <w:p w14:paraId="7A6E03FC" w14:textId="636E994D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Roland Apéro Snack</w:t>
            </w:r>
          </w:p>
        </w:tc>
        <w:tc>
          <w:tcPr>
            <w:tcW w:w="851" w:type="dxa"/>
          </w:tcPr>
          <w:p w14:paraId="699BDAD2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 xml:space="preserve">2.00                 </w:t>
            </w:r>
          </w:p>
        </w:tc>
        <w:sdt>
          <w:sdtPr>
            <w:id w:val="373507065"/>
            <w:placeholder>
              <w:docPart w:val="5715112341E54A78A22C837191F5467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B26A94C" w14:textId="3190E664" w:rsidR="00DF6634" w:rsidRDefault="00AA26D1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3E9C2527" w14:textId="77777777" w:rsidTr="003454F8">
        <w:trPr>
          <w:trHeight w:val="381"/>
        </w:trPr>
        <w:tc>
          <w:tcPr>
            <w:tcW w:w="4820" w:type="dxa"/>
          </w:tcPr>
          <w:p w14:paraId="78AAD18D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F6634">
              <w:rPr>
                <w:lang w:val="es-ES"/>
              </w:rPr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 w:rsidRPr="00DF6634">
              <w:rPr>
                <w:lang w:val="es-ES"/>
              </w:rPr>
              <w:t xml:space="preserve"> </w:t>
            </w: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>2dl Prosecco Piccolino</w:t>
            </w:r>
          </w:p>
        </w:tc>
        <w:tc>
          <w:tcPr>
            <w:tcW w:w="851" w:type="dxa"/>
          </w:tcPr>
          <w:p w14:paraId="4C35FCD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t>6.00</w:t>
            </w:r>
          </w:p>
        </w:tc>
        <w:sdt>
          <w:sdtPr>
            <w:id w:val="-130937882"/>
            <w:placeholder>
              <w:docPart w:val="659C2D74573E4CB0B4ABC4255F8C17D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E30BBA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7679C97" w14:textId="77777777" w:rsidTr="003454F8">
        <w:trPr>
          <w:trHeight w:val="365"/>
        </w:trPr>
        <w:tc>
          <w:tcPr>
            <w:tcW w:w="4820" w:type="dxa"/>
          </w:tcPr>
          <w:p w14:paraId="074A0C15" w14:textId="77777777" w:rsid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2dl Orangensaft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ab/>
            </w:r>
          </w:p>
        </w:tc>
        <w:tc>
          <w:tcPr>
            <w:tcW w:w="851" w:type="dxa"/>
          </w:tcPr>
          <w:p w14:paraId="3EBE3CF9" w14:textId="77777777" w:rsidR="00DF6634" w:rsidRP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4.50</w:t>
            </w:r>
          </w:p>
        </w:tc>
        <w:sdt>
          <w:sdtPr>
            <w:id w:val="47966055"/>
            <w:placeholder>
              <w:docPart w:val="B4BD1133E52F40A493F85BBF40D2231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2335F0E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E15F819" w14:textId="77777777" w:rsidTr="003454F8">
        <w:trPr>
          <w:trHeight w:val="381"/>
        </w:trPr>
        <w:tc>
          <w:tcPr>
            <w:tcW w:w="4820" w:type="dxa"/>
          </w:tcPr>
          <w:p w14:paraId="0CEF426C" w14:textId="724897E7" w:rsidR="00DF6634" w:rsidRPr="00DF6634" w:rsidRDefault="00DF6634" w:rsidP="00DF6634">
            <w:pPr>
              <w:tabs>
                <w:tab w:val="left" w:pos="255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Riesling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 xml:space="preserve"> (Weisswein)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1D3DC7C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19.00</w:t>
            </w:r>
          </w:p>
        </w:tc>
        <w:sdt>
          <w:sdtPr>
            <w:id w:val="1618250434"/>
            <w:placeholder>
              <w:docPart w:val="2D58B385F5BD40F39142374D2E83E48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7BE642D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7C6D9F71" w14:textId="77777777" w:rsidTr="003454F8">
        <w:trPr>
          <w:trHeight w:val="318"/>
        </w:trPr>
        <w:tc>
          <w:tcPr>
            <w:tcW w:w="4820" w:type="dxa"/>
          </w:tcPr>
          <w:p w14:paraId="5BDBCA8C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Yvorne Port (Weisswein)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19F6334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5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.00</w:t>
            </w:r>
          </w:p>
        </w:tc>
        <w:sdt>
          <w:sdtPr>
            <w:id w:val="98614789"/>
            <w:placeholder>
              <w:docPart w:val="A72A9DF75FC040FFAEAB54DA228F23A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1908A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0F211C68" w14:textId="77777777" w:rsidTr="003454F8">
        <w:trPr>
          <w:trHeight w:val="381"/>
        </w:trPr>
        <w:tc>
          <w:tcPr>
            <w:tcW w:w="4820" w:type="dxa"/>
          </w:tcPr>
          <w:p w14:paraId="148ABBC6" w14:textId="77777777" w:rsidR="00DF6634" w:rsidRPr="00DF6634" w:rsidRDefault="00DF6634" w:rsidP="00DF6634">
            <w:pPr>
              <w:tabs>
                <w:tab w:val="left" w:pos="1843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 xml:space="preserve">5dl Oeil de Perix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(Weisswein)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ab/>
              <w:t xml:space="preserve"> </w:t>
            </w:r>
          </w:p>
        </w:tc>
        <w:tc>
          <w:tcPr>
            <w:tcW w:w="851" w:type="dxa"/>
          </w:tcPr>
          <w:p w14:paraId="29524903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>13.00</w:t>
            </w:r>
          </w:p>
        </w:tc>
        <w:sdt>
          <w:sdtPr>
            <w:id w:val="1846130716"/>
            <w:placeholder>
              <w:docPart w:val="5DC3A34236BE4B1494C651106472E4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54C7C6C3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12C32549" w14:textId="77777777" w:rsidTr="003454F8">
        <w:trPr>
          <w:trHeight w:val="381"/>
        </w:trPr>
        <w:tc>
          <w:tcPr>
            <w:tcW w:w="4820" w:type="dxa"/>
          </w:tcPr>
          <w:p w14:paraId="044B75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Blauburgunder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 xml:space="preserve"> (Rotwein)</w:t>
            </w:r>
          </w:p>
        </w:tc>
        <w:tc>
          <w:tcPr>
            <w:tcW w:w="851" w:type="dxa"/>
          </w:tcPr>
          <w:p w14:paraId="5DD597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24.50</w:t>
            </w:r>
          </w:p>
        </w:tc>
        <w:sdt>
          <w:sdtPr>
            <w:id w:val="-960410792"/>
            <w:placeholder>
              <w:docPart w:val="70D922332E384428A86DF50924E9D517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66101A05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F21230D" w14:textId="77777777" w:rsidTr="003454F8">
        <w:trPr>
          <w:trHeight w:val="381"/>
        </w:trPr>
        <w:tc>
          <w:tcPr>
            <w:tcW w:w="4820" w:type="dxa"/>
          </w:tcPr>
          <w:p w14:paraId="637A1179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Spiezer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Fleurie AC (Rotwein)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CFD3263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rPr>
                <w:rFonts w:ascii="Trebuchet MS" w:hAnsi="Trebuchet MS" w:cs="Times New Roman"/>
                <w:color w:val="404040"/>
                <w:lang w:eastAsia="de-CH"/>
              </w:rPr>
              <w:t>13.50</w:t>
            </w:r>
          </w:p>
        </w:tc>
        <w:sdt>
          <w:sdtPr>
            <w:id w:val="1719926606"/>
            <w:placeholder>
              <w:docPart w:val="32812D8147EC4A50A39140183E3194B9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7882DB3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15A2824" w14:textId="77777777" w:rsidTr="003454F8">
        <w:trPr>
          <w:trHeight w:val="381"/>
        </w:trPr>
        <w:tc>
          <w:tcPr>
            <w:tcW w:w="4820" w:type="dxa"/>
          </w:tcPr>
          <w:p w14:paraId="454A819D" w14:textId="5A034666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CC2075">
              <w:fldChar w:fldCharType="separate"/>
            </w:r>
            <w:r>
              <w:fldChar w:fldCharType="end"/>
            </w:r>
            <w:r>
              <w:t xml:space="preserve"> </w:t>
            </w:r>
            <w:r w:rsidRPr="0043392C">
              <w:t>3dl Feldschlössli S</w:t>
            </w:r>
            <w:r>
              <w:t>p</w:t>
            </w:r>
            <w:r w:rsidRPr="0043392C">
              <w:t>ez</w:t>
            </w:r>
          </w:p>
        </w:tc>
        <w:tc>
          <w:tcPr>
            <w:tcW w:w="851" w:type="dxa"/>
          </w:tcPr>
          <w:p w14:paraId="565B4059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317770636"/>
            <w:placeholder>
              <w:docPart w:val="106D24F2F1F44AA0A0E55CA5AF57695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05C067C8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00ED838" w14:textId="77777777" w:rsidTr="003454F8">
        <w:trPr>
          <w:trHeight w:val="381"/>
        </w:trPr>
        <w:tc>
          <w:tcPr>
            <w:tcW w:w="4820" w:type="dxa"/>
          </w:tcPr>
          <w:p w14:paraId="3AC2C7AB" w14:textId="77777777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CC2075">
              <w:fldChar w:fldCharType="separate"/>
            </w:r>
            <w:r w:rsidRPr="0043392C">
              <w:fldChar w:fldCharType="end"/>
            </w:r>
            <w:r w:rsidRPr="0043392C">
              <w:t xml:space="preserve"> 5dl Mineral mit Kohlensäure</w:t>
            </w:r>
          </w:p>
        </w:tc>
        <w:tc>
          <w:tcPr>
            <w:tcW w:w="851" w:type="dxa"/>
          </w:tcPr>
          <w:p w14:paraId="5D72B5C0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-722296458"/>
            <w:placeholder>
              <w:docPart w:val="4EA56B875EC746459900CE0AFE4982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4B35D4C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E69C4EA" w14:textId="77777777" w:rsidTr="003454F8">
        <w:trPr>
          <w:trHeight w:val="381"/>
        </w:trPr>
        <w:tc>
          <w:tcPr>
            <w:tcW w:w="4820" w:type="dxa"/>
          </w:tcPr>
          <w:p w14:paraId="1489AB3F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CC2075">
              <w:fldChar w:fldCharType="separate"/>
            </w:r>
            <w:r w:rsidRPr="0043392C">
              <w:fldChar w:fldCharType="end"/>
            </w:r>
            <w:r w:rsidRPr="0043392C">
              <w:t xml:space="preserve"> 5dl Mineral ohne Kohlensäure</w:t>
            </w:r>
          </w:p>
        </w:tc>
        <w:tc>
          <w:tcPr>
            <w:tcW w:w="851" w:type="dxa"/>
          </w:tcPr>
          <w:p w14:paraId="007B4DA2" w14:textId="77777777" w:rsidR="00DF6634" w:rsidRPr="0043392C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1280945338"/>
            <w:placeholder>
              <w:docPart w:val="3A6EE43FA9C445F79BF71A1B0D0D4E04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5DE6BE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9694DA2" w14:textId="77777777" w:rsidTr="003454F8">
        <w:trPr>
          <w:trHeight w:val="381"/>
        </w:trPr>
        <w:tc>
          <w:tcPr>
            <w:tcW w:w="4820" w:type="dxa"/>
          </w:tcPr>
          <w:p w14:paraId="4AB42BB2" w14:textId="4AB0A07A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CC2075">
              <w:fldChar w:fldCharType="separate"/>
            </w:r>
            <w:r w:rsidRPr="0043392C">
              <w:fldChar w:fldCharType="end"/>
            </w:r>
            <w:r w:rsidRPr="0043392C">
              <w:t xml:space="preserve"> Port. Portugiesischer Kaffee im Krug</w:t>
            </w:r>
          </w:p>
        </w:tc>
        <w:tc>
          <w:tcPr>
            <w:tcW w:w="851" w:type="dxa"/>
          </w:tcPr>
          <w:p w14:paraId="7CFD365C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399445025"/>
            <w:placeholder>
              <w:docPart w:val="BCFCC7D0A5B6414AB253A26725E969A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91B5A71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7D41C9C" w14:textId="3EC14BD0" w:rsidR="001B6330" w:rsidRPr="000608F6" w:rsidRDefault="000608F6" w:rsidP="000608F6">
      <w:pPr>
        <w:tabs>
          <w:tab w:val="left" w:pos="1843"/>
          <w:tab w:val="right" w:pos="9072"/>
        </w:tabs>
        <w:spacing w:line="276" w:lineRule="auto"/>
        <w:ind w:left="0" w:firstLine="0"/>
        <w:jc w:val="center"/>
        <w:rPr>
          <w:b/>
        </w:rPr>
      </w:pPr>
      <w:r w:rsidRPr="000608F6">
        <w:rPr>
          <w:b/>
        </w:rPr>
        <w:t>Stornierungsbedingungen: bis 48h vorher, kann kostenlos storniert werden. Bei kurzfristigeren Annullationen wird eine Annullationspauschale von CHF 100 fällig.</w:t>
      </w:r>
    </w:p>
    <w:sectPr w:rsidR="001B6330" w:rsidRPr="000608F6" w:rsidSect="000608F6">
      <w:headerReference w:type="default" r:id="rId8"/>
      <w:footerReference w:type="default" r:id="rId9"/>
      <w:pgSz w:w="11906" w:h="16838"/>
      <w:pgMar w:top="1843" w:right="1418" w:bottom="709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A377" w14:textId="77777777" w:rsidR="00CC2075" w:rsidRDefault="00CC2075">
      <w:r>
        <w:separator/>
      </w:r>
    </w:p>
  </w:endnote>
  <w:endnote w:type="continuationSeparator" w:id="0">
    <w:p w14:paraId="6DDAC27D" w14:textId="77777777" w:rsidR="00CC2075" w:rsidRDefault="00C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654B" w14:textId="77777777" w:rsidR="00413FBE" w:rsidRDefault="00CC2075">
    <w:pPr>
      <w:pStyle w:val="Fuzeile"/>
    </w:pPr>
    <w:r>
      <w:rPr>
        <w:noProof/>
        <w:sz w:val="20"/>
        <w:lang w:val="de-DE"/>
      </w:rPr>
      <w:pict w14:anchorId="58372B56">
        <v:group id="_x0000_s2050" style="position:absolute;left:0;text-align:left;margin-left:.05pt;margin-top:2.7pt;width:453.5pt;height:18.75pt;z-index:251658240" coordorigin="1418,16037" coordsize="9070,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18;top:16052;width:1275;height:345;mso-wrap-edited:f" wrapcoords="-254 0 -254 20661 21600 20661 21600 0 -254 0">
            <v:imagedata r:id="rId1" o:title="Logo Einigen klein"/>
          </v:shape>
          <v:shape id="_x0000_s2052" type="#_x0000_t75" style="position:absolute;left:8763;top:16037;width:1725;height:345">
            <v:imagedata r:id="rId2" o:title="Logo Spiezwiler klein"/>
          </v:shape>
          <v:shape id="_x0000_s2053" type="#_x0000_t75" style="position:absolute;left:5240;top:16067;width:1785;height:345">
            <v:imagedata r:id="rId3" o:title="Logo Hondrich klein"/>
          </v:shape>
          <v:shape id="_x0000_s2054" type="#_x0000_t75" style="position:absolute;left:3098;top:16067;width:1725;height:345">
            <v:imagedata r:id="rId4" o:title="Logo Faulensee klein"/>
          </v:shape>
          <v:shape id="_x0000_s2055" type="#_x0000_t75" style="position:absolute;left:7403;top:16067;width:1050;height:345">
            <v:imagedata r:id="rId5" o:title="Logo Spiez klein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E36E" w14:textId="77777777" w:rsidR="00CC2075" w:rsidRDefault="00CC2075">
      <w:r>
        <w:separator/>
      </w:r>
    </w:p>
  </w:footnote>
  <w:footnote w:type="continuationSeparator" w:id="0">
    <w:p w14:paraId="4D756F62" w14:textId="77777777" w:rsidR="00CC2075" w:rsidRDefault="00CC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7C7C" w14:textId="77777777" w:rsidR="00413FBE" w:rsidRDefault="00CC2075" w:rsidP="00E60220">
    <w:pPr>
      <w:pStyle w:val="Kopfzeile"/>
      <w:ind w:left="-142" w:hanging="5"/>
    </w:pPr>
    <w:r>
      <w:rPr>
        <w:noProof/>
      </w:rPr>
      <w:pict w14:anchorId="71F47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5pt;margin-top:-15.2pt;width:206.65pt;height:72.8pt;z-index:251657216" filled="f" stroked="f">
          <v:textbox style="mso-next-textbox:#_x0000_s2049">
            <w:txbxContent>
              <w:p w14:paraId="578654BD" w14:textId="77777777" w:rsidR="00413FBE" w:rsidRPr="00BE7493" w:rsidRDefault="00413FBE" w:rsidP="00BE7493">
                <w:pPr>
                  <w:rPr>
                    <w:b/>
                    <w:sz w:val="20"/>
                    <w:szCs w:val="20"/>
                  </w:rPr>
                </w:pPr>
                <w:r w:rsidRPr="00BE7493">
                  <w:rPr>
                    <w:b/>
                    <w:sz w:val="20"/>
                    <w:szCs w:val="20"/>
                  </w:rPr>
                  <w:t>Spiez Marketing AG</w:t>
                </w:r>
              </w:p>
              <w:p w14:paraId="576DAFF9" w14:textId="77777777" w:rsidR="00413FBE" w:rsidRDefault="00413FBE">
                <w:pPr>
                  <w:pStyle w:val="berschrift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Info-Center Spiez</w:t>
                </w:r>
              </w:p>
              <w:p w14:paraId="2604D114" w14:textId="77777777" w:rsidR="00413FBE" w:rsidRDefault="00413FB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Bahnhof, Postfach 357, 3700 Spiez</w:t>
                </w:r>
              </w:p>
              <w:p w14:paraId="21D5BC24" w14:textId="286369E7" w:rsidR="00413FBE" w:rsidRPr="001B6330" w:rsidRDefault="00413FBE">
                <w:pPr>
                  <w:rPr>
                    <w:sz w:val="20"/>
                  </w:rPr>
                </w:pPr>
                <w:r w:rsidRPr="001B6330">
                  <w:rPr>
                    <w:sz w:val="20"/>
                  </w:rPr>
                  <w:t>Tel. 033 655 90 00</w:t>
                </w:r>
              </w:p>
              <w:p w14:paraId="1F9F7CAF" w14:textId="77777777" w:rsidR="00413FBE" w:rsidRPr="001B6330" w:rsidRDefault="00413FBE">
                <w:pPr>
                  <w:rPr>
                    <w:b/>
                    <w:bCs/>
                    <w:sz w:val="20"/>
                  </w:rPr>
                </w:pPr>
                <w:r w:rsidRPr="001B6330">
                  <w:rPr>
                    <w:sz w:val="20"/>
                  </w:rPr>
                  <w:t>spiez@thunersee.ch / www.spiez.ch</w:t>
                </w:r>
              </w:p>
            </w:txbxContent>
          </v:textbox>
        </v:shape>
      </w:pict>
    </w:r>
    <w:r w:rsidR="00413FBE">
      <w:rPr>
        <w:noProof/>
        <w:lang w:eastAsia="de-CH"/>
      </w:rPr>
      <w:drawing>
        <wp:inline distT="0" distB="0" distL="0" distR="0" wp14:anchorId="138F96E0" wp14:editId="069BCE65">
          <wp:extent cx="1504950" cy="685800"/>
          <wp:effectExtent l="0" t="0" r="0" b="0"/>
          <wp:docPr id="14" name="Bild 1" descr="SPIEZ_kraft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EZ_krafto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0E"/>
    <w:rsid w:val="0002120E"/>
    <w:rsid w:val="0002485C"/>
    <w:rsid w:val="000326D8"/>
    <w:rsid w:val="00047B6B"/>
    <w:rsid w:val="000608F6"/>
    <w:rsid w:val="0006541A"/>
    <w:rsid w:val="00066DBB"/>
    <w:rsid w:val="00076E50"/>
    <w:rsid w:val="0008014F"/>
    <w:rsid w:val="000B2DE3"/>
    <w:rsid w:val="000C5206"/>
    <w:rsid w:val="000C5321"/>
    <w:rsid w:val="000D080A"/>
    <w:rsid w:val="000E1F65"/>
    <w:rsid w:val="00125B2B"/>
    <w:rsid w:val="001875D0"/>
    <w:rsid w:val="001B08A0"/>
    <w:rsid w:val="001B6330"/>
    <w:rsid w:val="001F41E6"/>
    <w:rsid w:val="00223C30"/>
    <w:rsid w:val="00250CE6"/>
    <w:rsid w:val="002A1CEA"/>
    <w:rsid w:val="002B4443"/>
    <w:rsid w:val="002D5E1C"/>
    <w:rsid w:val="002E2806"/>
    <w:rsid w:val="002F2EB9"/>
    <w:rsid w:val="003075DA"/>
    <w:rsid w:val="003216DB"/>
    <w:rsid w:val="003263C1"/>
    <w:rsid w:val="003454F8"/>
    <w:rsid w:val="0034726D"/>
    <w:rsid w:val="003526BA"/>
    <w:rsid w:val="00367F10"/>
    <w:rsid w:val="003A6274"/>
    <w:rsid w:val="003C0723"/>
    <w:rsid w:val="00412C2B"/>
    <w:rsid w:val="00413FBE"/>
    <w:rsid w:val="00415D37"/>
    <w:rsid w:val="0043306C"/>
    <w:rsid w:val="0043392C"/>
    <w:rsid w:val="004407BF"/>
    <w:rsid w:val="00490EEF"/>
    <w:rsid w:val="004A5039"/>
    <w:rsid w:val="004A546B"/>
    <w:rsid w:val="004A5F9E"/>
    <w:rsid w:val="004B457D"/>
    <w:rsid w:val="004F7687"/>
    <w:rsid w:val="00520A20"/>
    <w:rsid w:val="0054798C"/>
    <w:rsid w:val="00560862"/>
    <w:rsid w:val="005758C7"/>
    <w:rsid w:val="005843FD"/>
    <w:rsid w:val="005A5FA3"/>
    <w:rsid w:val="005F5655"/>
    <w:rsid w:val="0064410B"/>
    <w:rsid w:val="00644EF3"/>
    <w:rsid w:val="00647166"/>
    <w:rsid w:val="00654AA0"/>
    <w:rsid w:val="00675D90"/>
    <w:rsid w:val="006A4DD9"/>
    <w:rsid w:val="006B0B92"/>
    <w:rsid w:val="006E4F2A"/>
    <w:rsid w:val="006E7FCB"/>
    <w:rsid w:val="006F59F7"/>
    <w:rsid w:val="00735132"/>
    <w:rsid w:val="00743D72"/>
    <w:rsid w:val="00753FA4"/>
    <w:rsid w:val="00767ABB"/>
    <w:rsid w:val="00773C4A"/>
    <w:rsid w:val="00822553"/>
    <w:rsid w:val="00832548"/>
    <w:rsid w:val="0086754A"/>
    <w:rsid w:val="00894A7A"/>
    <w:rsid w:val="008B288E"/>
    <w:rsid w:val="008B69A7"/>
    <w:rsid w:val="008E6AB8"/>
    <w:rsid w:val="0096083C"/>
    <w:rsid w:val="00974E8F"/>
    <w:rsid w:val="009C4893"/>
    <w:rsid w:val="009E6B66"/>
    <w:rsid w:val="00A51BDF"/>
    <w:rsid w:val="00A81DC6"/>
    <w:rsid w:val="00A8424B"/>
    <w:rsid w:val="00A9576D"/>
    <w:rsid w:val="00AA26D1"/>
    <w:rsid w:val="00AA37C3"/>
    <w:rsid w:val="00B107E9"/>
    <w:rsid w:val="00B117D3"/>
    <w:rsid w:val="00B41E0D"/>
    <w:rsid w:val="00B73B97"/>
    <w:rsid w:val="00BC35DC"/>
    <w:rsid w:val="00BD229C"/>
    <w:rsid w:val="00BE7493"/>
    <w:rsid w:val="00BF6B4A"/>
    <w:rsid w:val="00BF7AB5"/>
    <w:rsid w:val="00C0561E"/>
    <w:rsid w:val="00C17492"/>
    <w:rsid w:val="00CC2075"/>
    <w:rsid w:val="00CC597F"/>
    <w:rsid w:val="00CC6194"/>
    <w:rsid w:val="00CD6B5B"/>
    <w:rsid w:val="00D058FB"/>
    <w:rsid w:val="00D06526"/>
    <w:rsid w:val="00D14567"/>
    <w:rsid w:val="00D26A98"/>
    <w:rsid w:val="00D43996"/>
    <w:rsid w:val="00D54660"/>
    <w:rsid w:val="00DB51E3"/>
    <w:rsid w:val="00DC49D4"/>
    <w:rsid w:val="00DF6634"/>
    <w:rsid w:val="00E06938"/>
    <w:rsid w:val="00E60220"/>
    <w:rsid w:val="00E60534"/>
    <w:rsid w:val="00E64967"/>
    <w:rsid w:val="00E82B50"/>
    <w:rsid w:val="00EF0F0E"/>
    <w:rsid w:val="00EF3932"/>
    <w:rsid w:val="00F23D35"/>
    <w:rsid w:val="00F43CAD"/>
    <w:rsid w:val="00F91963"/>
    <w:rsid w:val="00F94583"/>
    <w:rsid w:val="00FF3FA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2776807D"/>
  <w15:docId w15:val="{3CC81D78-0EFF-4FF5-A448-01EF5B7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DC6"/>
    <w:pPr>
      <w:ind w:left="714" w:hanging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5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690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D2BC8-C934-4668-A76E-D7E308818598}"/>
      </w:docPartPr>
      <w:docPartBody>
        <w:p w:rsidR="005B0FB0" w:rsidRDefault="006A0643"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3F5C1604740929FE5BC7FED62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1DDC-2874-46D2-980C-0635E4716145}"/>
      </w:docPartPr>
      <w:docPartBody>
        <w:p w:rsidR="005B0FB0" w:rsidRDefault="006A0643" w:rsidP="006A0643">
          <w:pPr>
            <w:pStyle w:val="1AE3F5C1604740929FE5BC7FED62C018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8154BB9724A9093AA8500A498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8C19-D808-4FF6-B057-D34DEA4061D0}"/>
      </w:docPartPr>
      <w:docPartBody>
        <w:p w:rsidR="005B0FB0" w:rsidRDefault="006A0643" w:rsidP="006A0643">
          <w:pPr>
            <w:pStyle w:val="6758154BB9724A9093AA8500A498E34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832626B29446F4A98F78C4A5388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7141-E8E3-4717-8E97-3C5E07C93850}"/>
      </w:docPartPr>
      <w:docPartBody>
        <w:p w:rsidR="005B0FB0" w:rsidRDefault="006A0643" w:rsidP="006A0643">
          <w:pPr>
            <w:pStyle w:val="EE832626B29446F4A98F78C4A538811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08B5DA4DFD74F05A07C62F7E25A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82B6-4043-4752-8193-7F93C50638A0}"/>
      </w:docPartPr>
      <w:docPartBody>
        <w:p w:rsidR="005B0FB0" w:rsidRDefault="006A0643" w:rsidP="006A0643">
          <w:pPr>
            <w:pStyle w:val="F08B5DA4DFD74F05A07C62F7E25A9A4D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A869F8FD64E6E8351934616C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5FCE-05CC-4BF4-AF40-FCEA47EDA6FE}"/>
      </w:docPartPr>
      <w:docPartBody>
        <w:p w:rsidR="005B0FB0" w:rsidRDefault="006A0643" w:rsidP="006A0643">
          <w:pPr>
            <w:pStyle w:val="72AA869F8FD64E6E8351934616C743AE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01586B2D34BBBA2EBC1FB6402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3C02-9742-43E6-86D1-484C3380366A}"/>
      </w:docPartPr>
      <w:docPartBody>
        <w:p w:rsidR="005B0FB0" w:rsidRDefault="006A0643" w:rsidP="006A0643">
          <w:pPr>
            <w:pStyle w:val="94A01586B2D34BBBA2EBC1FB64026DE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6CBEB34EB9849D69A6AC96737CF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99F6-BB71-47DE-99EA-CDD23D041F54}"/>
      </w:docPartPr>
      <w:docPartBody>
        <w:p w:rsidR="005B0FB0" w:rsidRDefault="006A0643" w:rsidP="006A0643">
          <w:pPr>
            <w:pStyle w:val="F6CBEB34EB9849D69A6AC96737CF8BBC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5112341E54A78A22C837191F5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40606-34FA-4919-8496-955B4296D1B5}"/>
      </w:docPartPr>
      <w:docPartBody>
        <w:p w:rsidR="005B0FB0" w:rsidRDefault="006A0643" w:rsidP="006A0643">
          <w:pPr>
            <w:pStyle w:val="5715112341E54A78A22C837191F5467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59C2D74573E4CB0B4ABC4255F8C1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1895-E995-4DCA-B176-4E7428B9F240}"/>
      </w:docPartPr>
      <w:docPartBody>
        <w:p w:rsidR="005B0FB0" w:rsidRDefault="006A0643" w:rsidP="006A0643">
          <w:pPr>
            <w:pStyle w:val="659C2D74573E4CB0B4ABC4255F8C17D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4BD1133E52F40A493F85BBF40D2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1E382-AD17-4D47-BA57-E5E48D1C06DC}"/>
      </w:docPartPr>
      <w:docPartBody>
        <w:p w:rsidR="005B0FB0" w:rsidRDefault="006A0643" w:rsidP="006A0643">
          <w:pPr>
            <w:pStyle w:val="B4BD1133E52F40A493F85BBF40D2231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8B385F5BD40F39142374D2E83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0BF9C-7B8F-40E5-81B8-340725847BA9}"/>
      </w:docPartPr>
      <w:docPartBody>
        <w:p w:rsidR="005B0FB0" w:rsidRDefault="006A0643" w:rsidP="006A0643">
          <w:pPr>
            <w:pStyle w:val="2D58B385F5BD40F39142374D2E83E48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72A9DF75FC040FFAEAB54DA228F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3782-8B60-4C8B-997A-B78B7235D752}"/>
      </w:docPartPr>
      <w:docPartBody>
        <w:p w:rsidR="005B0FB0" w:rsidRDefault="006A0643" w:rsidP="006A0643">
          <w:pPr>
            <w:pStyle w:val="A72A9DF75FC040FFAEAB54DA228F23A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DC3A34236BE4B1494C651106472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7C9A-BBA5-41C0-8259-B8D33C9C7BA2}"/>
      </w:docPartPr>
      <w:docPartBody>
        <w:p w:rsidR="005B0FB0" w:rsidRDefault="006A0643" w:rsidP="006A0643">
          <w:pPr>
            <w:pStyle w:val="5DC3A34236BE4B1494C651106472E4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0D922332E384428A86DF50924E9D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1072-CD9F-4FA6-8D7E-3534BCD72FF4}"/>
      </w:docPartPr>
      <w:docPartBody>
        <w:p w:rsidR="005B0FB0" w:rsidRDefault="006A0643" w:rsidP="006A0643">
          <w:pPr>
            <w:pStyle w:val="70D922332E384428A86DF50924E9D517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812D8147EC4A50A39140183E31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B67F-2793-4D05-B197-34B86F52F17A}"/>
      </w:docPartPr>
      <w:docPartBody>
        <w:p w:rsidR="005B0FB0" w:rsidRDefault="006A0643" w:rsidP="006A0643">
          <w:pPr>
            <w:pStyle w:val="32812D8147EC4A50A39140183E3194B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06D24F2F1F44AA0A0E55CA5AF57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3AB2-3770-4F89-8EC6-B20603BC4D5F}"/>
      </w:docPartPr>
      <w:docPartBody>
        <w:p w:rsidR="005B0FB0" w:rsidRDefault="006A0643" w:rsidP="006A0643">
          <w:pPr>
            <w:pStyle w:val="106D24F2F1F44AA0A0E55CA5AF57695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56B875EC746459900CE0AFE49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B677-8059-48E6-9835-AF6F78E0F43F}"/>
      </w:docPartPr>
      <w:docPartBody>
        <w:p w:rsidR="005B0FB0" w:rsidRDefault="006A0643" w:rsidP="006A0643">
          <w:pPr>
            <w:pStyle w:val="4EA56B875EC746459900CE0AFE4982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3D04FB62F43A7B3901F9BCF66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3D97-4087-4481-9489-9B6D0F4410FA}"/>
      </w:docPartPr>
      <w:docPartBody>
        <w:p w:rsidR="005B0FB0" w:rsidRDefault="006A0643" w:rsidP="006A0643">
          <w:pPr>
            <w:pStyle w:val="2693D04FB62F43A7B3901F9BCF6679B7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7AB68AD894516A7A0AFB97733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7615-FC4F-4907-A0BA-004BFE05F50C}"/>
      </w:docPartPr>
      <w:docPartBody>
        <w:p w:rsidR="005B0FB0" w:rsidRDefault="006A0643" w:rsidP="006A0643">
          <w:pPr>
            <w:pStyle w:val="0537AB68AD894516A7A0AFB977334BA4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A474A27B741939AD10E06EF56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6DAF3-13DE-428B-8EF2-B30DC5FC5DFE}"/>
      </w:docPartPr>
      <w:docPartBody>
        <w:p w:rsidR="005B0FB0" w:rsidRDefault="006A0643" w:rsidP="006A0643">
          <w:pPr>
            <w:pStyle w:val="120A474A27B741939AD10E06EF56FA9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43DAF518444A6A290D04F56500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3410-02E6-48D3-9A57-E4CB2DD1FA24}"/>
      </w:docPartPr>
      <w:docPartBody>
        <w:p w:rsidR="005B0FB0" w:rsidRDefault="006A0643" w:rsidP="006A0643">
          <w:pPr>
            <w:pStyle w:val="A1A43DAF518444A6A290D04F5650076B"/>
          </w:pPr>
          <w:r w:rsidRPr="00BB5F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D9276EC52E4815A1D055932A89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5C78-52DB-4C07-8C04-A45C10464E95}"/>
      </w:docPartPr>
      <w:docPartBody>
        <w:p w:rsidR="005B0FB0" w:rsidRDefault="006A0643" w:rsidP="006A0643">
          <w:pPr>
            <w:pStyle w:val="2ED9276EC52E4815A1D055932A891AF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A5E5722FBA4230A2541D929529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50F4-87DD-444A-91FE-48CA9858C443}"/>
      </w:docPartPr>
      <w:docPartBody>
        <w:p w:rsidR="005B0FB0" w:rsidRDefault="006A0643" w:rsidP="006A0643">
          <w:pPr>
            <w:pStyle w:val="32A5E5722FBA4230A2541D929529B939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EE43FA9C445F79BF71A1B0D0D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4856-22AA-4372-B636-002E6C4963B8}"/>
      </w:docPartPr>
      <w:docPartBody>
        <w:p w:rsidR="005B0FB0" w:rsidRDefault="006A0643" w:rsidP="006A0643">
          <w:pPr>
            <w:pStyle w:val="3A6EE43FA9C445F79BF71A1B0D0D4E04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CFCC7D0A5B6414AB253A26725E9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FC4C1-2D85-4BED-B251-9D39351C3C27}"/>
      </w:docPartPr>
      <w:docPartBody>
        <w:p w:rsidR="005B0FB0" w:rsidRDefault="006A0643" w:rsidP="006A0643">
          <w:pPr>
            <w:pStyle w:val="BCFCC7D0A5B6414AB253A26725E969AB"/>
          </w:pPr>
          <w:r w:rsidRPr="00BB5F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43"/>
    <w:rsid w:val="00013476"/>
    <w:rsid w:val="002B7718"/>
    <w:rsid w:val="00354C5C"/>
    <w:rsid w:val="00362346"/>
    <w:rsid w:val="00500C73"/>
    <w:rsid w:val="005B0FB0"/>
    <w:rsid w:val="00693C8B"/>
    <w:rsid w:val="006A0643"/>
    <w:rsid w:val="00A82CB6"/>
    <w:rsid w:val="00BB3660"/>
    <w:rsid w:val="00D36868"/>
    <w:rsid w:val="00E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643"/>
    <w:rPr>
      <w:color w:val="808080"/>
    </w:rPr>
  </w:style>
  <w:style w:type="paragraph" w:customStyle="1" w:styleId="1AE3F5C1604740929FE5BC7FED62C018">
    <w:name w:val="1AE3F5C1604740929FE5BC7FED62C018"/>
    <w:rsid w:val="006A0643"/>
  </w:style>
  <w:style w:type="paragraph" w:customStyle="1" w:styleId="6758154BB9724A9093AA8500A498E343">
    <w:name w:val="6758154BB9724A9093AA8500A498E343"/>
    <w:rsid w:val="006A0643"/>
  </w:style>
  <w:style w:type="paragraph" w:customStyle="1" w:styleId="A0120CAEC1F94DA7BD4AC955BAD2E328">
    <w:name w:val="A0120CAEC1F94DA7BD4AC955BAD2E328"/>
    <w:rsid w:val="006A0643"/>
  </w:style>
  <w:style w:type="paragraph" w:customStyle="1" w:styleId="837BE424F5BE4A319CADAD0740DD5177">
    <w:name w:val="837BE424F5BE4A319CADAD0740DD5177"/>
    <w:rsid w:val="006A0643"/>
  </w:style>
  <w:style w:type="paragraph" w:customStyle="1" w:styleId="EE832626B29446F4A98F78C4A5388113">
    <w:name w:val="EE832626B29446F4A98F78C4A5388113"/>
    <w:rsid w:val="006A0643"/>
  </w:style>
  <w:style w:type="paragraph" w:customStyle="1" w:styleId="F08B5DA4DFD74F05A07C62F7E25A9A4D">
    <w:name w:val="F08B5DA4DFD74F05A07C62F7E25A9A4D"/>
    <w:rsid w:val="006A0643"/>
  </w:style>
  <w:style w:type="paragraph" w:customStyle="1" w:styleId="72AA869F8FD64E6E8351934616C743AE">
    <w:name w:val="72AA869F8FD64E6E8351934616C743AE"/>
    <w:rsid w:val="006A0643"/>
  </w:style>
  <w:style w:type="paragraph" w:customStyle="1" w:styleId="94A01586B2D34BBBA2EBC1FB64026DE5">
    <w:name w:val="94A01586B2D34BBBA2EBC1FB64026DE5"/>
    <w:rsid w:val="006A0643"/>
  </w:style>
  <w:style w:type="paragraph" w:customStyle="1" w:styleId="F6CBEB34EB9849D69A6AC96737CF8BBC">
    <w:name w:val="F6CBEB34EB9849D69A6AC96737CF8BBC"/>
    <w:rsid w:val="006A0643"/>
  </w:style>
  <w:style w:type="paragraph" w:customStyle="1" w:styleId="5715112341E54A78A22C837191F54673">
    <w:name w:val="5715112341E54A78A22C837191F54673"/>
    <w:rsid w:val="006A0643"/>
  </w:style>
  <w:style w:type="paragraph" w:customStyle="1" w:styleId="659C2D74573E4CB0B4ABC4255F8C17D5">
    <w:name w:val="659C2D74573E4CB0B4ABC4255F8C17D5"/>
    <w:rsid w:val="006A0643"/>
  </w:style>
  <w:style w:type="paragraph" w:customStyle="1" w:styleId="B4BD1133E52F40A493F85BBF40D22310">
    <w:name w:val="B4BD1133E52F40A493F85BBF40D22310"/>
    <w:rsid w:val="006A0643"/>
  </w:style>
  <w:style w:type="paragraph" w:customStyle="1" w:styleId="2D58B385F5BD40F39142374D2E83E48B">
    <w:name w:val="2D58B385F5BD40F39142374D2E83E48B"/>
    <w:rsid w:val="006A0643"/>
  </w:style>
  <w:style w:type="paragraph" w:customStyle="1" w:styleId="A72A9DF75FC040FFAEAB54DA228F23A2">
    <w:name w:val="A72A9DF75FC040FFAEAB54DA228F23A2"/>
    <w:rsid w:val="006A0643"/>
  </w:style>
  <w:style w:type="paragraph" w:customStyle="1" w:styleId="5DC3A34236BE4B1494C651106472E40B">
    <w:name w:val="5DC3A34236BE4B1494C651106472E40B"/>
    <w:rsid w:val="006A0643"/>
  </w:style>
  <w:style w:type="paragraph" w:customStyle="1" w:styleId="70D922332E384428A86DF50924E9D517">
    <w:name w:val="70D922332E384428A86DF50924E9D517"/>
    <w:rsid w:val="006A0643"/>
  </w:style>
  <w:style w:type="paragraph" w:customStyle="1" w:styleId="32812D8147EC4A50A39140183E3194B9">
    <w:name w:val="32812D8147EC4A50A39140183E3194B9"/>
    <w:rsid w:val="006A0643"/>
  </w:style>
  <w:style w:type="paragraph" w:customStyle="1" w:styleId="106D24F2F1F44AA0A0E55CA5AF576952">
    <w:name w:val="106D24F2F1F44AA0A0E55CA5AF576952"/>
    <w:rsid w:val="006A0643"/>
  </w:style>
  <w:style w:type="paragraph" w:customStyle="1" w:styleId="4EA56B875EC746459900CE0AFE49820B">
    <w:name w:val="4EA56B875EC746459900CE0AFE49820B"/>
    <w:rsid w:val="006A0643"/>
  </w:style>
  <w:style w:type="paragraph" w:customStyle="1" w:styleId="2693D04FB62F43A7B3901F9BCF6679B7">
    <w:name w:val="2693D04FB62F43A7B3901F9BCF6679B7"/>
    <w:rsid w:val="006A0643"/>
  </w:style>
  <w:style w:type="paragraph" w:customStyle="1" w:styleId="0537AB68AD894516A7A0AFB977334BA4">
    <w:name w:val="0537AB68AD894516A7A0AFB977334BA4"/>
    <w:rsid w:val="006A0643"/>
  </w:style>
  <w:style w:type="paragraph" w:customStyle="1" w:styleId="120A474A27B741939AD10E06EF56FA90">
    <w:name w:val="120A474A27B741939AD10E06EF56FA90"/>
    <w:rsid w:val="006A0643"/>
  </w:style>
  <w:style w:type="paragraph" w:customStyle="1" w:styleId="A1A43DAF518444A6A290D04F5650076B">
    <w:name w:val="A1A43DAF518444A6A290D04F5650076B"/>
    <w:rsid w:val="006A0643"/>
  </w:style>
  <w:style w:type="paragraph" w:customStyle="1" w:styleId="BC10FB4B37C548FE8E07913BCF79BE3F">
    <w:name w:val="BC10FB4B37C548FE8E07913BCF79BE3F"/>
    <w:rsid w:val="006A0643"/>
  </w:style>
  <w:style w:type="paragraph" w:customStyle="1" w:styleId="2ED9276EC52E4815A1D055932A891AF9">
    <w:name w:val="2ED9276EC52E4815A1D055932A891AF9"/>
    <w:rsid w:val="006A0643"/>
  </w:style>
  <w:style w:type="paragraph" w:customStyle="1" w:styleId="32A5E5722FBA4230A2541D929529B939">
    <w:name w:val="32A5E5722FBA4230A2541D929529B939"/>
    <w:rsid w:val="006A0643"/>
  </w:style>
  <w:style w:type="paragraph" w:customStyle="1" w:styleId="3A6EE43FA9C445F79BF71A1B0D0D4E04">
    <w:name w:val="3A6EE43FA9C445F79BF71A1B0D0D4E04"/>
    <w:rsid w:val="006A0643"/>
  </w:style>
  <w:style w:type="paragraph" w:customStyle="1" w:styleId="BCFCC7D0A5B6414AB253A26725E969AB">
    <w:name w:val="BCFCC7D0A5B6414AB253A26725E969AB"/>
    <w:rsid w:val="006A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92BE-287E-4F34-B15D-8155D19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Blaser</dc:creator>
  <cp:lastModifiedBy>Larissa Valladares, Info-Center Spiez</cp:lastModifiedBy>
  <cp:revision>25</cp:revision>
  <cp:lastPrinted>2018-10-10T06:43:00Z</cp:lastPrinted>
  <dcterms:created xsi:type="dcterms:W3CDTF">2016-02-17T15:33:00Z</dcterms:created>
  <dcterms:modified xsi:type="dcterms:W3CDTF">2018-11-27T15:08:00Z</dcterms:modified>
</cp:coreProperties>
</file>